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5D9C" w14:textId="27D3E4DD" w:rsidR="00BE6E62" w:rsidRPr="00BE6E62" w:rsidRDefault="00BE6E62" w:rsidP="00101D66">
      <w:pPr>
        <w:pStyle w:val="KeinLeerraum"/>
        <w:ind w:left="2410"/>
        <w:rPr>
          <w:rFonts w:ascii="Open Sans" w:hAnsi="Open Sans" w:cs="Open Sans"/>
          <w:sz w:val="20"/>
          <w:szCs w:val="20"/>
          <w:lang w:val="de-DE"/>
        </w:rPr>
      </w:pPr>
    </w:p>
    <w:sectPr w:rsidR="00BE6E62" w:rsidRPr="00BE6E62" w:rsidSect="00BE6E62">
      <w:headerReference w:type="default" r:id="rId9"/>
      <w:pgSz w:w="12240" w:h="15840"/>
      <w:pgMar w:top="2694" w:right="1013" w:bottom="1134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6A1F" w14:textId="77777777" w:rsidR="00F21FF4" w:rsidRDefault="00F21FF4" w:rsidP="002428A5">
      <w:pPr>
        <w:spacing w:after="0" w:line="240" w:lineRule="auto"/>
      </w:pPr>
      <w:r>
        <w:separator/>
      </w:r>
    </w:p>
  </w:endnote>
  <w:endnote w:type="continuationSeparator" w:id="0">
    <w:p w14:paraId="0705D523" w14:textId="77777777" w:rsidR="00F21FF4" w:rsidRDefault="00F21FF4" w:rsidP="0024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1D8B" w14:textId="77777777" w:rsidR="00F21FF4" w:rsidRDefault="00F21FF4" w:rsidP="002428A5">
      <w:pPr>
        <w:spacing w:after="0" w:line="240" w:lineRule="auto"/>
      </w:pPr>
      <w:r>
        <w:separator/>
      </w:r>
    </w:p>
  </w:footnote>
  <w:footnote w:type="continuationSeparator" w:id="0">
    <w:p w14:paraId="1C1C3DE2" w14:textId="77777777" w:rsidR="00F21FF4" w:rsidRDefault="00F21FF4" w:rsidP="0024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0ABA" w14:textId="49198052" w:rsidR="002428A5" w:rsidRDefault="00491AF7">
    <w:pPr>
      <w:pStyle w:val="Kopfzeile"/>
    </w:pPr>
    <w:r>
      <w:rPr>
        <w:noProof/>
      </w:rPr>
      <w:drawing>
        <wp:inline distT="0" distB="0" distL="0" distR="0" wp14:anchorId="725C9AEF" wp14:editId="04AA9685">
          <wp:extent cx="7764780" cy="10065385"/>
          <wp:effectExtent l="0" t="0" r="762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36" cy="1008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4C332D" w14:textId="77777777" w:rsidR="002428A5" w:rsidRDefault="002428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A5"/>
    <w:rsid w:val="00101D66"/>
    <w:rsid w:val="002428A5"/>
    <w:rsid w:val="0029059E"/>
    <w:rsid w:val="00410016"/>
    <w:rsid w:val="00491AF7"/>
    <w:rsid w:val="00631403"/>
    <w:rsid w:val="00682B60"/>
    <w:rsid w:val="00913D51"/>
    <w:rsid w:val="00961557"/>
    <w:rsid w:val="00BE6E62"/>
    <w:rsid w:val="00ED1B98"/>
    <w:rsid w:val="00EE4C2D"/>
    <w:rsid w:val="00F21FF4"/>
    <w:rsid w:val="11F72D4B"/>
    <w:rsid w:val="2C0F7419"/>
    <w:rsid w:val="2CDD9645"/>
    <w:rsid w:val="38981906"/>
    <w:rsid w:val="38A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CDCA86"/>
  <w15:chartTrackingRefBased/>
  <w15:docId w15:val="{9B8C2B61-DE35-457B-9FA7-4C9C3364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8A5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4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8A5"/>
    <w:rPr>
      <w:lang w:val="de-CH"/>
    </w:rPr>
  </w:style>
  <w:style w:type="paragraph" w:styleId="KeinLeerraum">
    <w:name w:val="No Spacing"/>
    <w:uiPriority w:val="1"/>
    <w:qFormat/>
    <w:rsid w:val="00BE6E62"/>
    <w:pPr>
      <w:spacing w:after="0" w:line="240" w:lineRule="auto"/>
    </w:pPr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59E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6CB610D75FF46B7B481A430E8118E" ma:contentTypeVersion="11" ma:contentTypeDescription="Ein neues Dokument erstellen." ma:contentTypeScope="" ma:versionID="0b5e33e7b73955284f75577d3a504e82">
  <xsd:schema xmlns:xsd="http://www.w3.org/2001/XMLSchema" xmlns:xs="http://www.w3.org/2001/XMLSchema" xmlns:p="http://schemas.microsoft.com/office/2006/metadata/properties" xmlns:ns2="a3ca7a79-6ad1-4ef0-85fa-aeb3310a9794" xmlns:ns3="5eb550e5-e6a2-4d9b-998f-89da243198fc" targetNamespace="http://schemas.microsoft.com/office/2006/metadata/properties" ma:root="true" ma:fieldsID="9bbcdcbf6e5eb7b868e94aca175a0cd4" ns2:_="" ns3:_="">
    <xsd:import namespace="a3ca7a79-6ad1-4ef0-85fa-aeb3310a9794"/>
    <xsd:import namespace="5eb550e5-e6a2-4d9b-998f-89da24319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a7a79-6ad1-4ef0-85fa-aeb3310a9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50e5-e6a2-4d9b-998f-89da24319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5DA15-7AF2-4B61-8692-7AA4AC5A1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a7a79-6ad1-4ef0-85fa-aeb3310a9794"/>
    <ds:schemaRef ds:uri="5eb550e5-e6a2-4d9b-998f-89da24319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4D64D-3247-4C8A-A5BE-B6D320F4A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A59EF-6A8F-475C-8F34-241CA8A0DF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Mächler</dc:creator>
  <cp:keywords/>
  <dc:description/>
  <cp:lastModifiedBy>Pascal</cp:lastModifiedBy>
  <cp:revision>10</cp:revision>
  <dcterms:created xsi:type="dcterms:W3CDTF">2019-10-09T17:18:00Z</dcterms:created>
  <dcterms:modified xsi:type="dcterms:W3CDTF">2021-05-27T17:34:00Z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0x0101001646CB610D75FF46B7B481A430E8118E</vt:lpwstr>
  </property>
</Properties>
</file>